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3"/>
        <w:gridCol w:w="6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dwa cielaki, pięć baranów, pięć kozłów, pięć rocznych jagniąt. To była ofiara Eliszamy, syna Amichuda.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2024-04-30T07:30:28Z</dcterms:modified>
</cp:coreProperties>
</file>