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wziął te wozy oraz bydlęta i 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przyjął zatem te wozy i cielce i przekazał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te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one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przyjąwszy Mojżesz wozy i woły, 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 wozy i te woły i 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wozy i woły i przekazał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przyjął wozy i woły, a następnie przydzielił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przyjął więc te wozy oraz 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wozy i bydło i dał je Lewitom.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колісниці і волів, дав їх Левітам.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przyjął wozy i byki oraz 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przyjął wozy i bydło i dał je Lewitom.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2024-04-30T01:16:11Z</dcterms:modified>
</cp:coreProperties>
</file>