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1668"/>
        <w:gridCol w:w="6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Dziewiątego dnia (przyniósł ofiarę) książę synów Beniamina Abidan, syn Gidoniego.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2024-04-30T03:49:17Z</dcterms:modified>
</cp:coreProperties>
</file>