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(przyniósł ofiarę) książę synów Dana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książę synów Dana,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Danowych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Dan, Ahiezer, syn Ammisaddai,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przyniósł dar ofiarny książę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książę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przywódca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swoje dary przyniósł Achiezer, syn Ammiszaddaja, wódz 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złożył ofiarę książę Danitów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przywódca potomków Dana,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Десятого дня (прніс дар) старшина синів Дана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dziesiątego naczelnik synów Dana Achiezer, syn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– naczelnik synów Dana,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2024-04-30T03:59:00Z</dcterms:modified>
</cp:coreProperties>
</file>