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(przyniósł ofiarę) książę synów Dana Achiezer, syn Amiszadaja.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2024-04-30T05:07:46Z</dcterms:modified>
</cp:coreProperties>
</file>