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baranek jeden roczny na paloną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jednoroczne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барана, одне однолітне ягня для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2024-04-30T02:09:52Z</dcterms:modified>
</cp:coreProperties>
</file>