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Pagijela, syna Ochranowego.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Fegiel, syna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Pagiela, syna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Pagiela, syna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Фаґеїла сина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Pagiela, syna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Pagiela, syna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2024-04-30T01:14:16Z</dcterms:modified>
</cp:coreProperties>
</file>