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Pagiela, syna Okrana.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2024-04-30T02:37:06Z</dcterms:modified>
</cp:coreProperties>
</file>