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obie pełne najlepszej (pszennej) mąki rozczynionej oliwą, na ofiarę z pokarmów,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2024-04-30T05:09:54Z</dcterms:modified>
</cp:coreProperties>
</file>