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zaś wozy i osiem bydląt dał synom Merariego,* stosownie do ich służby pod nadzorem** Itamara, syna Aarona,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wozy i osiem cielców dał synom Merariego, gdyż tylu trzeba było przy ich służbie, pełnionej pod nadzorem kapłana Itamara, syna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zaś wozy i osiem wołów dał synom Merariego według potrzeby ich służby,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zaś wozy i osiem wołów dał synom Merarego według potrzeby urzędów ich, pod władzę Itamara, syna Aarona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drugie wozy i ośm wołów dał synom Merari, według urzędów i służby ich pod ręką Itamara, syna Aarona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 wołów i cztery wozy dał Merarytom, odpowiednio do ich służby,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wozy zaś i osiem wołów dał Merarytom stosownie do ich służby,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wozy z ośmioma wołami dał Merarytom, odpowiednio do ich służby, którą nadzorował Itamar, syn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wozy i osiem wołów oddał Merarytom, zgodnie z wymogami służby, jaką pełnili pod nadzorem kapłana Itamara, syna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wozy i osiem wołów dał Merarytom, według potrzeb służby, jaką pełnili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Cztery wozy i osiem sztuk bydła dał potomkom Merariego, stosownie do ich [trudniejszej] służby [noszenia słupów, belek, poprzeczek i podstaw, którą, podobnie jak Gerszonici, wypełniali] pod nadzorem Itamara, syna Aharona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колісниці і вісім волів дав синам Мерарі за їхнім служінням через Ітамара сина Аарона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cztery wozy i osiem byków dał synom Merarego, według ich służby pod nadzorem Ithamara, syna Ahrona,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wozy i osiem sztuk bydła dał synom Merariego stosownie do ich służby, pod nadzorem Itamara, syna kapłana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nadzorem, ּ</w:t>
      </w:r>
      <w:r>
        <w:rPr>
          <w:rtl/>
        </w:rPr>
        <w:t>בְיַד</w:t>
      </w:r>
      <w:r>
        <w:rPr>
          <w:rtl w:val="0"/>
        </w:rPr>
        <w:t xml:space="preserve"> : idiom: w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2024-04-30T01:27:09Z</dcterms:modified>
</cp:coreProperties>
</file>