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zaś wozy i osiem bydląt dał synom Merariego,* stosownie do ich służby pod nadzorem** Itamara, syna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nadzorem, ּ</w:t>
      </w:r>
      <w:r>
        <w:rPr>
          <w:rtl/>
        </w:rPr>
        <w:t>בְיַד</w:t>
      </w:r>
      <w:r>
        <w:rPr>
          <w:rtl w:val="0"/>
        </w:rPr>
        <w:t xml:space="preserve"> : idiom: w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2024-04-30T02:46:52Z</dcterms:modified>
</cp:coreProperties>
</file>