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8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Kozieł jeden z kóz,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młody kozioł na oddanie za grzech [chatat],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zagrzeszną;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koźlę z kóz na dar ofiarny za grzech;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2024-04-30T01:19:50Z</dcterms:modified>
</cp:coreProperties>
</file>