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cielaki, sześćdziesiąt baranów, sześćdziesiąt kozłów, sześćdziesiąt rocznych jagniąt. To były (dary na) poświęcenie ołtarza po jego namaszczeniu.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2024-04-30T00:48:16Z</dcterms:modified>
</cp:coreProperties>
</file>