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wyjścia z Egiptu, w pierwszym miesiącu, JAHWE przemówił do Mojżesza, na pustyni Synaj,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pierwszym miesiącu drugiego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puszczy Synaj, roku wtórego po wyjściu ich z ziemi Egipskiej, miesiąca pierwszego,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 na puszczy Synaj roku wtórego po wyszciu ich z ziemie Egipskiej, miesiąca pierwszego,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mówił Pan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ziemi egipskiej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Synaj, w drugim roku od ich wyjścia z ziemi Micrajim, w pierwszym miesiącu [nisan],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pierwszego miesiąca po ich wyjściu z ziemi Micraim, na pustyni Synaj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pustkowiu Synaj w pierwszym miesiącu drugiego roku po ich wyjściu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2024-04-29T10:30:01Z</dcterms:modified>
</cp:coreProperties>
</file>