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rozstawienia* przybytku, obłok** zakrył przybytek, (czyli) namiot Świadectwa, wieczorem zaś był nad przybytkiem z wyglądu niczym ogień –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hof.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13:21-22&lt;/x&gt;; &lt;x&gt;20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2024-04-29T11:28:41Z</dcterms:modified>
</cp:coreProperties>
</file>