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synowie Izraela obchodzą Paschę w oznaczonym dla niej czasie.*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lm, pod. w ww. 3, 7, 13. W G pod.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2024-04-29T11:20:07Z</dcterms:modified>
</cp:coreProperties>
</file>