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stali obozem i na polecenie JAHWE wyruszali; przestrzegali porządku (ustalonego przez) JAHWE, trzymali się polecenia JAHWE podawanego (im)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2024-04-29T09:48:04Z</dcterms:modified>
</cp:coreProperties>
</file>