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ci mężczyźni do niego: Jesteśmy nieczyści z powodu (dotknięcia) zmarłego. Dlaczego (jednak) mamy być odsunięci tak, by nie składać JAHWE ofiary wśród synów Izraela w oznaczonym dla niej czasie?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2024-04-29T08:26:08Z</dcterms:modified>
</cp:coreProperties>
</file>