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ostrzyż* z powodu synów twojej rozkoszy, swoją łysinę** powiększ jak u sępa, gdyż ich od ciebie uprowadzili.***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22:12&lt;/x&gt;; &lt;x&gt;300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zabrali w niewolę.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2024-04-24T08:01:18Z</dcterms:modified>
</cp:coreProperties>
</file>