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człowiek, lekkoduch i oszust, okłamał:* Poprorokuję ci do wina i piwa – to byłby kaznodzieją dla tego ludu!**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  jakiś  człowiek,  gnany  wiatrem  i  oszustwem (tj. żyjący  w  próżności i fałszu, lekkoduch i oszust ), okłamał…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Żaden  człowiek,  (nawet)  lekkoduch i oszust, nie kłamie: Poprorokuję ci do wina i piwa – a (taki) będzie kaznodzieja dla tego ludu! MurXII.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2024-04-29T03:26:29Z</dcterms:modified>
</cp:coreProperties>
</file>