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zbiorę cię, Jakubie – całego, na pewno zgromadzę resztę Izraela.* Razem skupię go jak owce w zagrodzie, jak stado w środku jego pastwiska, gwarne z powodu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zbiorę cię, Jakubie — całego, na pewno zgromadzę resztę Izraela. Razem skupię ich jak owce w zagrodzie, jak stado w środku jego pastwiska — gwarne mnóstwem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zgromadzę ciebie całego, Jakubie, na pewno zgromadzę resztkę Izraela. Zbiorę ich razem jak owce Bozra, jak trzodę w środku owczarni, i będzie bardzo głośno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 cale cię zgromadzę, Jakóbie! zgromadzając zgromadzę ostatki Izraela, a spędzę je w gromadę jako owce Bocra, jako trzodę w pośród obory jego, i wyjdzie huk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Zgromadzeniem zgromadzę wszystkiego ciebie, Jakobie, skupię w jedno ostatki Izraela, położę go społem jako trzodę w owczarni, jako bydło w pośrzód chlewów, będzie zgiełk od mnóstwa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zgromadzę ciebie całego, Jakubie! Zbiorę w jedno Resztę Izraela, umieszczę ją razem jak owce w zagrodzie, jak trzodę pośród pastwiska, i będą gwarnym mrowiem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zbiorę całego Jakuba, na pewno zgromadzę resztkę Izraela. Skupię go jak owce w ogrodzeniu, jak trzodę na wygonie, i będzie to gwarny tłum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cię całego, Jakubie, na pewno zbiorę Resztę Izraela. Umieszczę ją jak owce w zagrodzie, jak trzodę na pastwisku. Będzie gwarno z powodu licznego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cię znowu w całości, Jakubie, na pewno zbiorę Resztę Izraela. Zbiorę ich razem jak owce w zagrodzie, jak trzodę w środku pastwiska. I będzie gwarno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cię znowu, Jakubie, całego, zjednoczę wszystkich, co ocaleją z Izraela; zbiorę ich razem jak owce w zagrodzie, jak trzody na pastwisku; gwarny to będzie tłum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збиранням буде зібраний Яків з усіма. Очікуючи, очікуватиму тих, що осталися з Ізраїля, разом поставлю їхній поворот. Так як вівці в скорботі, як отара посеред їхньої загороди, вони вискочать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Zbiorę, tak, zbiorę cię Jakóbie, twoich wszystkich; zgromadzając, zgromadzę szczątek Israela; połączę ich jak trzodę w oborze, jak stado na pastwisku; spowoduję poruszenie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 całą pewnością zgromadzę Jakuba, wszystkich spośród ciebie; niewątpliwie pozbieram pozostałych z Izraela. Przywiodę ich do jedności jak trzodę w zagrodzie, jak stado pośrodku pastwiska; będzie gwarno od ludziʼ.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11:11&lt;/x&gt;; &lt;x&gt;300 3:18&lt;/x&gt;; &lt;x&gt;300 30:10&lt;/x&gt;; &lt;x&gt;330 34:11-16&lt;/x&gt;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2024-04-29T06:44:27Z</dcterms:modified>
</cp:coreProperties>
</file>