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obmyślam dla tego rodu nieszczęście, przed którym nie zdołacie usunąć swych* karków ani ujść dumnie,** gdyż będzie to czas niedoli.***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swych karków : ich karków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dumnie : wg G: nagle, ἐξαίφνης.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Zarówno nieszczęście, jak i niedola są tłumaczeniem </w:t>
      </w:r>
      <w:r>
        <w:rPr>
          <w:rtl/>
        </w:rPr>
        <w:t>רָעָה</w:t>
      </w:r>
      <w:r>
        <w:rPr>
          <w:rtl w:val="0"/>
        </w:rPr>
        <w:t xml:space="preserve"> (ra‘a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2024-04-28T20:21:28Z</dcterms:modified>
</cp:coreProperties>
</file>