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7"/>
        <w:gridCol w:w="1404"/>
        <w:gridCol w:w="6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będzie już miał kto rzucić sznura, aby zmierzyć to, co przypadło ci losem w zgromadzeniu Pana!*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2024-04-29T05:36:51Z</dcterms:modified>
</cp:coreProperties>
</file>