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powiedziano, domu Jakuba,* że zniecierpliwił się JHWH?** Czy to Jego dzieła? Czy moje słowa nie wychodzą na dobre temu, kto postępuje w sposób prawy?***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wiadomo, domu Jakuba, że JAHWE utracił cierpliwość? Czy takie są Jego dzieła? A czy moje słowa nie wychodzą na dobre temu,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słyniesz domem Jakuba! Czy Duch JAHWE jest ograniczony? Czy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dzieła? Czy moje słowa nie są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 ludu, który słyniesz domem Jakóbowym! izali ukrócony ma być duch Pański? Izali takowe są sprawy jego? Azaż słowa moje nie są dobre temu, który chodzi w uprzejmości?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dom Jakobów: Izali ukrócony jest duch PANski abo takie są myśli jego? Izali słowa moje nie są dobre z tym, który prosto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 być przeklęty dom Jakuba? Czy skory do gniewu jest Duch Pański, czy takie jest Jego postępowanie? Czyż słowa Jego nie są życzliwe dla tego, kto jest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duch Pana jest ukrócony? Czy takie miałyby być jego dzieła? Czy jego słowa nie są życzliwe dla tego,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skory do gniewu jest duch PANA? Czy takie są Jego dzieła? Czy Jego słowa nie są dobre dla tych, którzy postępują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JAHWE stracił cierpliwość? Czy takie miałyby być Jego czyny? Czy Jego słowa nie są życzliwe dla tego, kto postępuje w sposób 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przeklęty był Dom Jakuba? Czy Jahwe ma zbyt mało cierpliwości? Czy takie są Jego dzieła? Czy Jego słowa nie są życzliwe dla tych, co postępują jak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каже: Дім Якова розгнівив господний дух. Чи це не є його задуми? Чи Його слова з ним не є гарні і чи не прямо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mowa, domu Jakóba, czy ma być rozdrażniony Duch WIEKUISTEGO, czy takie są Jego sprawy? Czy Moje słowa nie są uprzejme, względem tego, kto postępuje uczciwie?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tak się mówi, domu Jakuba: ”Czy duch JAHWE popadł w niezadowolenie albo czy takie są jego poczynania? Czy moje słowa nie wychodzą na dobre temu, kto postępuje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powiedziane, domu Jakuba : Czy przeklęty dom Jakuba? BHS (</w:t>
      </w:r>
      <w:r>
        <w:rPr>
          <w:rtl/>
        </w:rPr>
        <w:t>אמר</w:t>
      </w:r>
      <w:r>
        <w:rPr>
          <w:rtl w:val="0"/>
        </w:rPr>
        <w:t xml:space="preserve"> potraktowane jako </w:t>
      </w:r>
      <w:r>
        <w:rPr>
          <w:rtl/>
        </w:rPr>
        <w:t>ארר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zniecierpliwił się JHWH, idiom: być (osobą) krótkiego tchnienia l. skrócić oddech, </w:t>
      </w:r>
      <w:r>
        <w:rPr>
          <w:rtl/>
        </w:rPr>
        <w:t>הֲקָצַר רּוחַ</w:t>
      </w:r>
      <w:r>
        <w:rPr>
          <w:rtl w:val="0"/>
        </w:rPr>
        <w:t xml:space="preserve"> ; wg G: rozgniewał się Duch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moje słowa nie wychodzą na dobre temu,  kto  postępuje  w  sposób  prawy?  Być może chodzi o cytat, tzn. Czy nie jest tak, że: „Moje słowa wychodzą na dobre temu, kto postępuje w sposób prawy?”. Przemawia za tym G, w której w. 7 brzmi: Dom Jakuba mówi: Rozgniewał się Duch Pana. Czy to są Jego zwyczaje? Czy Jego słowa nie są u Niego miłe i właściwie ujęte? Warianty: temu, kto postępuje w sposób prawy BHS 8HevXIIgr; temu, który postąpił w sposób prawy 4QXII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2024-04-29T04:59:54Z</dcterms:modified>
</cp:coreProperties>
</file>