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2"/>
        <w:gridCol w:w="5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powiedziałem:* Posłuchajcie, naczelnicy Jakuba oraz wodzowie domu Izraela: Czyż nie waszą rzeczą jest znać sprawiedliwy sąd?**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powiedziałem: Posłuchajcie, naczelnicy Jakuba oraz wodzowie domu Izraela: Czyż nie waszą rzeczą jest sądzić sprawiedliwie?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powiedziałem: Słuchajcie, naczelnicy Jakuba i wodzowie domu Izraela! Czy wy nie powinniście znać sądu?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mówię: Słuchajcie przedniejsi w Jakóbie, i wodzowie domu Izraelskiego! izali wy nie macie być powiadomi sądu?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Słuchajcie, książęta Jakobowe i wodzowie domu Izraelowego: Izali nie wasza jest umieć sąd,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rzekłem: Słuchajcie, proszę, książęta Jakuba i wodzowie domu Izraela! Czy nie waszą jest rzeczą znać sprawiedliwość?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rzekłem: Słuchajcie wy, naczelnicy Jakuba, i wy, wodzowie domu Izraela: Czy nie waszą rzeczą jest znać prawo?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powiedziałem: Słuchajcie, przywódcy Jakuba i wodzowie domu Izraela! Czy nie jest waszą rzeczą znać prawo?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do was: Słuchajcie, przywódcy Jakuba, i wy, wodzowie domu Izraela! Czyż nie jest waszym obowiązkiem znać prawo?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 tedy: Słuchajcie, przywódcy Jakuba i wy, sędziowie Domu Izraela: Czyż nie jest waszym obowiązkiem znać Prawo?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скаже: Послухайте ж це, володарі дому Якова і ви, що осталися з дому Ізраїля. Чи не вам пізнати суд?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Ja powiadam: Słuchajcie, naczelnicy Jakóba i przywódcy domu Israela! Czy nie jest waszą rzeczą, aby rozumieć sąd?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odezwałem się: ”Słuchajcie, proszę, zwierzchnicy Jakuba oraz dowódcy domu Izraela. Czy to nie waszą rzeczą jest znać sprawiedliwość?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powie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17:18-20&lt;/x&gt;; &lt;x&gt;300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2024-04-29T08:51:51Z</dcterms:modified>
</cp:coreProperties>
</file>