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krwią* i Jerozolimę niesprawiedliwością.**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&lt;x&gt;430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2024-04-29T09:03:23Z</dcterms:modified>
</cp:coreProperties>
</file>