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1"/>
        <w:gridCol w:w="6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zjedli ciało mojego ludu, skórę z niego zdarli, kości jego połamali i rozrzucili jak* w garnku, jak mięso w środku kotła,**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wtrąca: kawałki mięsa, ὡς σάρκας.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2024-04-29T13:44:00Z</dcterms:modified>
</cp:coreProperties>
</file>