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0"/>
        <w:gridCol w:w="1457"/>
        <w:gridCol w:w="6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 je oczyścić (z zarzutów) mimo nieprawych szal, mimo sakiewki z fałszywymi odważnikami?*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19:35-36&lt;/x&gt;; &lt;x&gt;350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2024-05-08T16:10:40Z</dcterms:modified>
</cp:coreProperties>
</file>