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kto planował zło przeciw JAHWE, 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przeciwko JAHWE, doradca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złe myśli przeciwko Panu, radca 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wynidzie myślący przeciwko JAHWE złość, rozbierając na myśli wystąpienie.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zamyśla zło przeciw Panu, knujący nikczemne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umyślił zło przeciw Panu i 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 Panu i niegodziwie doradzał.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ciebie wyszedł ten człowiek, który obmyślał zło przeciwko JAHWE i powziął nikczemne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to wyszedł ten, który obmyślił zło przeciwko Jahwe i powziął niegodziwe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тебе вийде задум проти Господа, радячи погане проти (Нього).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ciebie wyszedł ten, co umyślił zło przeciw WIEKUISTEMU, nikczemny radca.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wyjdzie ten, kto obmyśla zło przeciw JAHWE, kto planuje to, co nic niewarte.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2024-04-17T15:24:19Z</dcterms:modified>
</cp:coreProperties>
</file>