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– i stopniał pałac!*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— i pałac zatopiony!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zostanie uprowadzona do niewoli, jej służące będą ją prowadzić, jęcząc jak gołębie i 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pojmana będąc zawiedziona będzie, a służebnice jej prowadzić ją będą, hucząc jako gołębica a bijąc się w piersi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 pojmany zawiedziony jest, a służebnice jego prowadzono wzdychające jako gołębice, szemrzące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Piękność została obnażona, usunięta, jej służebnice lamentują jak kwilące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otwarto śluzy rzeczne, w pałacu królewskim szerzy się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Śluzy rzek zostały otwarte, a pałac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od strony rzeki, pałac królewski ogarnia niepokój!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ku rzece; zwątpienie ogarnęło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Брами рік відкрилися, і царства впали,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rzeczne śluzy i pałac został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ustalone; obnażono ją; na pewno zostanie uprowadzona, a jej niewolnice będą jęczeć jakby głosem gołębi, raz po raz bijąc się w 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stopniał pałac : pod.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2024-05-05T15:25:48Z</dcterms:modified>
</cp:coreProperties>
</file>