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Wyrok, który zobaczył Habakuk,* prorok: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Wyrok, którego wykonanie zobaczył prorok Habakuk.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Brzemię, które widział prorok Habakuk.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Brzemię, które widział prorok 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Brzemię, które widział Habakuk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Wyrok, który usłyszał w widzeniu prorok Habakuk.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Wyrocznia, którą prorok Habakuk otrzymał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Wyrocznia, którą ujrzał prorok Habakuk: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prorocka, która została przekazana prorokowi Habakukowi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Proroctwo, które otrzymał w widzeniu prorok Habakuk.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Тягар, який побачив пророк Аввакум.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Rzecz, którą zwiastował Habakuk,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proroka Habakuka – to, co oglądał w wizji.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Habakuk, </w:t>
      </w:r>
      <w:r>
        <w:rPr>
          <w:rtl/>
        </w:rPr>
        <w:t>חֲבַּקּוק</w:t>
      </w:r>
      <w:r>
        <w:rPr>
          <w:rtl w:val="0"/>
        </w:rPr>
        <w:t xml:space="preserve"> (chawaquq), czyli: bazylia, &lt;x&gt;420 1:1&lt;/x&gt; L; wsp. Jeremiasza, Daniela i Ezechiela.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2024-04-19T14:01:56Z</dcterms:modified>
</cp:coreProperties>
</file>