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Zbyt czyste oczy, by patrzeć na zło,* nie możesz przyglądać się krzywdzie.** Dlaczego przyglądasz się zdrajcom i milczysz, gdy bezbożny połyka sprawiedliwszego niż on sam?***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patrzeć  na  zło : wglądać  w  zło  1QpHab; wg 1QpHab: Zbyt czyste oczy, aby wglądać w zło, i na krzywdę patrzeć nie możesz. Dlaczego patrzycie, zdrajcy? Milczysz, gdy niegodziwiec pogrąża sprawiedliwszego od siebie, i czynisz z człowiekiem jak z rybami morza, jak z płazem, by nim zawładnąć.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5:5&lt;/x&gt;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21:7&lt;/x&gt;; &lt;x&gt;300 12:1&lt;/x&gt;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2024-04-18T22:35:25Z</dcterms:modified>
</cp:coreProperties>
</file>