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narodów, zauważcie, niech was to zastanowi i zmusi do myślenia! Właśnie za waszych dni dokonuję dzieła — nie uwierzycie, choć wam je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zobaczcie i zdumiejcie się bardzo, gdyż dokonuję dzieła za waszych dni, w które nie uwierzycie, gdy wam o nim opowiedzą.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Spojrzyjcie na narody a obaczcie i dziwujcie się z zdumieniem, przeto, iż czynię nieco za dni waszych, o czem gdy wam powiadać będą,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Pojźrzycie między narody a przypatrzcie się, dziwujcie się a zdumiejcie się: bo się zstał uczynek za dni waszych, któremu żaden wierzyć nie będzie, gdy ji będą 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ludy dokoła, a patrzcie pełni zdumienia i trwogi: gdyż Ja dokonuję za dni waszych dzieła – nie dacie wiary, gdy [wam o tym] będzie się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patrzcie ze zdumieniem i trwogą! Bo za waszych dni dokonuję dzieła, w które nie uwierzycie, gdy wam ktoś o nim będzie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przyjrzyjcie się w zdumieniu i trwodze, jakich to dzieł dokonuję za dni waszych. Nie uwierzycie, gdy zostanie to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osłupiejecie z ogromu zdumienia! Teraz dokonam tak wielkiego dzieła, że trudno wam będzie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dziwujcie się, niech was ogarnie największe zdumienie! Bo dokonuje się za waszych dni takie dzieło, że nie uwierzylibyście, gdyby wam o nim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зневажливі, і подивіться і дивуйтеся подивом і зникніть, бо Я чиню діло у ваших днях, про яке не повірите, якщо хтось розповість.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między narodami i zobaczcie! Zadziwcie się i zdumiejcie! Bowiem za waszych dni spełni się dzieło – nie uwierzylibyście, gdyby wam to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”Rozejrzyjcie się wśród narodów i zobaczcie, i wpatrujcie się zdumieni jeden w drugiego. Zdumiewajcie się, bo za waszych dni jest prowadzone działanie, w które nie uwierzycie, chociaż się o nim opowiada.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2024-04-26T06:21:53Z</dcterms:modified>
</cp:coreProperties>
</file>