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03"/>
        <w:gridCol w:w="53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ziemia będzie pełna poznania chwały JAHWE, jak morze okryte wodami.*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ziemia będzie pełna poznania chwały JAHWE, jak morze pełne jest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bowiem będzie napełniona poznaniem chwały JAHWE, jak wody napełniają 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ziemia będzie napełniona znajomością chwały Pańskiej, jako morze wody napełniają.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się napełni ziemia, aby poznali chwałę PANską, jako wody okrywające 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ʼAlbowiem kraj się napełni znajomością chwały Panaʼ, jak wody napełniają 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ziemia będzie pełna poznania chwały Pana, jak morze wodami jest wypełnione.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bowiem napełni się poznaniem chwały JAHWE, jak wody wypełniają 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kraj napełni się poznaniem chwały JAHWE, podobnie jak morze jest wypełnione wodami.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poznanie chwały Jahwe zapełni ziemię, jak woda pokrywa [głębinę]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земля наповниться пізнання господньої слави, покриє їх наче вода.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ziemia ma się napełnić poznaniem chwały WIEKUISTEGO jak wodami, co pokrywają dno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ziemia będzie pełna poznania chwały JAHWE, jak wody pokrywają morze.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2024-04-29T09:50:20Z</dcterms:modified>
</cp:coreProperties>
</file>