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okryje cię gwałt Libanu* i rzeź zwierząt rozbije je** – z powodu krwi ludzkiej i gwałtu zadanego ziemi, miastu oraz wszystkim jego mieszkańcom.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14:8&lt;/x&gt;; &lt;x&gt;290 37:24&lt;/x&gt;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rozbije je : rozbije cię (</w:t>
      </w:r>
      <w:r>
        <w:rPr>
          <w:rtl/>
        </w:rPr>
        <w:t>יְחִתֶָך</w:t>
      </w:r>
      <w:r>
        <w:rPr>
          <w:rtl w:val="0"/>
        </w:rPr>
        <w:t>) BHS; przerazi cię (πτοήσει σε ) 8HevXIIgr G. BHS proponuje tę część wersetu umieścić po w. 13; rozbije cię 1QpHab.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2024-04-29T12:44:43Z</dcterms:modified>
</cp:coreProperties>
</file>