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drewna: Obudź się! Porusz! – do niemego kamienia! Czyż on pouczy? Oto pokryty on złotem i srebrem, lecz żadnego ducha nie ma w jego wnętrzu!*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2024-04-29T08:34:19Z</dcterms:modified>
</cp:coreProperties>
</file>