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8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Lamentujcie, mieszkańcy Moździerza,* gdyż został zniszczony cały lud Kanaanu,** *** wytępieni wszyscy, którzy odważają srebro!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Lamentujcie, mieszkańcy Moździerza!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Zniszczeni są wszyscy handlarze,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wytępieni wszyscy odważający srebro!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Zawódźcie, mieszkańcy Maktesz, bo będzie zniszczony cały lud kupiecki, będą wykorzenieni wszyscy, którzy noszą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Narzekajcie wy, którzy mieszkacie wewnątrz: bo wygładzony będzie wszystek lud kupiecki, wygładzeni będą wszyscy, którzy srebro noszą.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Wyjcie, obywatele Stępy! Umilkł wszytek lud Chanaan, wytraceni są wszyscy uwinieni w 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Narzekajcie, mieszkańcy Moździerza, bo cały lud Kanaanu został zgładzony; wytraceni zostali wszyscy, którzy odważają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Narzekajcie, mieszkańcy Dzielnicy Dolnej, bo zniszczony będzie cały lud kramarzy, wytępieni wszyscy, którzy odważają srebro!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Lamentujcie, mieszkańcy Moździerza, gdyż polegnie cały lud kananejski, zginą wszyscy, którzy gromadzą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Lamentujcie, mieszkańcy Dolnego Miasta, bo zniszczony będzie cały lud handlarzy i zgładzeni wszyscy, którzy odważają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Lamentujcie, mieszkańcy Moździerza! Bo wszyscy handlarze będą wytępieni, wszyscy, co odważają srebro, będą zgładzeni.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Плачте, ви, що живете в розбитому, бо ввесь нарід уподібнився до Ханаану, вигублені були всі, що звеличені сріблом.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Biadajcie mieszkańcy kotliny, bo będzie zniszczony cały lud kramarzy i wytępieni wszyscy, którzy są objuczeni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Wyjcie, mieszkańcy Muchtesz, bo cały lud kupców został zmuszony do milczenia; wytracono wszystkich odważających srebro.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Moździerz : dzielnica Jerozolimy (&lt;x&gt;430 1:11&lt;/x&gt;L.).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wszyscy handlarze, por. &lt;x&gt;240 31:24&lt;/x&gt;; &lt;x&gt;350 12:7&lt;/x&gt;.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31:24&lt;/x&gt;; &lt;x&gt;350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2024-03-28T14:44:56Z</dcterms:modified>
</cp:coreProperties>
</file>