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4"/>
        <w:gridCol w:w="1631"/>
        <w:gridCol w:w="6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 ich to za ich pychę, gdyż złorzeczyli i wynosili się ponad lud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2024-05-19T02:57:37Z</dcterms:modified>
</cp:coreProperties>
</file>