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2"/>
        <w:gridCol w:w="2212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wy, Kuszyci – przebici oni moim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2024-05-26T10:01:04Z</dcterms:modified>
</cp:coreProperties>
</file>