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narodowi Kreteńczyków! Przeciwko wam (kieruje się) Słowo JAHWE: Kanaanie, ziemio Filistynów, zniszczę cię, zabraknie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wybrzeża, narodowi Kreteńczyków! Przeciwko wam kieruje się Słowo JAHWE: Kanaanie, ziemio Filistynów, zniszczę cię, zabraknie ci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mieszkańcom wybrzeża morskiego, narodowi Keretytów! Słowo JAHWE jest przeciwko wam, Kanaanie, ziemio Filistynów; wytracę cię tak,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mieszkającym w krainie pomorskiej, narodowi Ceretejczyków! słowo Pańskie przeciwko wam jest, o ziemio Chananejska Filystyńczyków! że cię tak wytracę, aby nie było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mieszkacie na sznurze morskim, narodzie wytracający: słowo PANskie na was! Chanaanie, ziemio Filistymska, i wytracę cię tak,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zamieszkującym wybrzeże morskie - narodowi Kreteńczyków! Słowo Pańskie przeciwko wam; Kanaanie, ziemio filistyńska: Zniszczę cię, bo zabraknie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kraju nadmorskiego, narodzie Kreteńczyków! Przeciwko wam odzywa się słowo Pana. Zniszczę cię, Kanaanie, kraju Filistynów, tak że będziesz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morskiego wybrzeża, narodowi Keretytów! Słowo JAHWE przeciwko wam, Kanaanie, ziemio filistyńska: Zniszczę cię, pozbawię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ludowi kreteńskiemu! Oto słowa JAHWE przeciwko wam: „Kanaanie, ziemio filistyńska, wyniszczę cię - do ostatniego mieszkańca!”.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wybrzeża morskiego, ludu kreteński! Do was to jest słowo Jahwe: ”Upokorzę cię, ziemio filistyńska, i tak cię zniszczę, że pozostaniesz bez mieszkańców!”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живете на побережжю моря, приходьки Критів. Господне слово проти вас, Ханаан - земля чужинців, і вигублю вас з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tym osiadłym w nadmorskim pasie, ludu Kreteńczyków! Groźba WIEKUISTEGO przeciwko wam Kanaanie, ziemio Pelisztinów, bo cię zniweczę i wyludnię!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mieszkańcom regionu nadmorskiego, narodowi Keretytów! Przeciwko wam jest słowo JAHWE. Kanaanie, ziemio Filistynów, ciebie również zniszczę, tak iż nie będzie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2024-05-26T10:13:53Z</dcterms:modified>
</cp:coreProperties>
</file>