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– oświadczenie JAHWE Zastępów, Boga Izraela – Moab stanie się jak Sodoma, a synowie Ammona jak Gomora, miejscem zachwaszczonym i kopalnią soli,* i pustkowiem – na wieki.** Reszta mojego ludu złupi ich, a pozostałość narodu*** posiądzie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dołem solnym.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mojego narodu.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2024-05-26T13:36:03Z</dcterms:modified>
</cp:coreProperties>
</file>