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2"/>
        <w:gridCol w:w="3107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splamionemu* miastu ucisku!**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ucisku, krnąbrnemu, nieczystemu!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brudnemu i splugawionemu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 miastu zmazanemu i splugawionemu, gwałty czyniącemu!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draźnicielko a odkupione miasto, gołębico!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splugawionemu miastu, co stosuje 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butnemu, splamionemu, tyrańskiemu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krnąbrnemu i plugawemu miastu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buntowniczemu i splamionemu miastu tyranów!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opornemu i splamionemu miastu ciemięzców!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славне і викуплене, місто голубко.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przekornej i zbrukanej stolicy ciemięstwa!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ciemięskiemu miastu, które się buntuje i plugawi!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59:3&lt;/x&gt;; &lt;x&gt;460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2024-04-29T10:15:30Z</dcterms:modified>
</cp:coreProperties>
</file>