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5"/>
        <w:gridCol w:w="2215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krnąbrnemu i splamionemu* miastu ucisku!**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59:3&lt;/x&gt;; &lt;x&gt;460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2024-04-29T11:02:14Z</dcterms:modified>
</cp:coreProperties>
</file>