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1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Spoza rzek Kusz moi wyznawcy, córka mego rozproszenia,* przyniosą Mi ofiary.**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Spoza rzek Kusz przybędą moi wyznawcy, ci, których rozproszyłem, przyniosą Mi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Zza rzek Etiopii przyniosą mi dary moi czciciele, córka moich rozproszonych.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są za rzekami ziemi Murzyńskiej, pokłon mi oddają z córką rozproszonych moich, przyniosą mi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rzekami Murzyńskiej ziemie, stamtąd nabożni moi, synowie rozproszonych moich przyniosą mi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tamtej strony rzek Kusz wielbiciele moi - moi rozproszeni - dar Mi przyniosą.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Spoza strumieni Kuszytów moi wyznawcy, rozproszony mój lud, przyniosą mi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Zza rzeki Kusz Moi wyznawcy, córka Moich rozproszonych przyniesie Mi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rzekami ziemi Kusz czciciele moi, rozproszeni synowie, złożą Mi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rzekami ziemi Kusz składać mi będą ofiary (moi czciciele, społeczność moich rozproszonych).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кінців рік Етіопії принесуть мої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rozproszone tłumy sprowadzą Mi dary z drugiej strony kuszyckich rzek.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 regionu rzek Etiopii ci, którzy mnie błagają – córa moich rozproszonych – przyniosą mi dar.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córka mego rozproszenia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68:32&lt;/x&gt;; &lt;x&gt;290 60:3&lt;/x&gt;; &lt;x&gt;290 66:20&lt;/x&gt;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2024-04-29T14:09:16Z</dcterms:modified>
</cp:coreProperties>
</file>