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8"/>
        <w:gridCol w:w="1648"/>
        <w:gridCol w:w="61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powiedzą do Jerozolimy: Nie bój się, Syjonie! Nie opuszczaj swoich rąk!*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13:7&lt;/x&gt;; &lt;x&gt;300 6:24&lt;/x&gt;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2024-04-29T13:02:33Z</dcterms:modified>
</cp:coreProperties>
</file>