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Zorobabel, syn Szealtiela, i arcykapłan Jozue, syn Jehosadaka, i cała reszta* ludu głosu JAHWE, swojego Boga,** i słów proroka Aggeusza, ponieważ posłał go JAHWE, ich Bóg, i przeląkł się lud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9:14&lt;/x&gt;; &lt;x&gt;290 10:20-22&lt;/x&gt;; &lt;x&gt;290 11:11&lt;/x&gt;; &lt;x&gt;300 23:3&lt;/x&gt;; &lt;x&gt;300 31:7&lt;/x&gt;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nich, πρὸς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2024-04-27T04:50:27Z</dcterms:modified>
</cp:coreProperties>
</file>