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7"/>
        <w:gridCol w:w="1331"/>
        <w:gridCol w:w="6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 góry, sprowadźcie drewno* i budujcie dom, a znajdę w nim upodobanie i zostanę uwielbiony – mówi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5:8&lt;/x&gt;; &lt;x&gt;150 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2024-04-18T19:40:07Z</dcterms:modified>
</cp:coreProperties>
</file>