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też gniew ogarnął Mnie na narody pewne siebie,* które – gdy Ja gniewałem się z lekka – (to) one potęgowały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2024-04-26T14:27:18Z</dcterms:modified>
</cp:coreProperties>
</file>