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Co oni przyszli czynić? I odpowiedział: To są rogi, które rozproszyły Judę, tak że nikt nie mógł podnieść swojej głowy. Dlatego oni przyszli, aby je przestraszyć i strącić rogi tych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podniosły swoje rogi przeciwko ziemi Judy,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 jakiej pracy oni śpieszą? - odpowiedział: Tamte rogi przygniotły Judę, tak iż nikt nie mógł podnieść głowy, ci zaś przyszli, aby napełnić je trwogą i strącić rogi narodów, które powstały przeciw ziemi judzkiej,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”Co oni przychodzą zrobić? ”A on przemówił do mnie: ”To rogi, które rozproszyły Judę do tego stopnia, że już nikt nie podniósł głowy; ci drudzy zaś przyjdą przyprawić ich o drżenie, postrącać rogi narodów, które podnoszą róg przeciw ziemi judzkiej, by ją rozproszyć”.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2024-04-26T02:29:02Z</dcterms:modified>
</cp:coreProperties>
</file>