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4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—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wasi, i prorocy?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ojcowie waszy? A prorocy izali na wieki żyć będą?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teraz wasi przodkowie? A może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Czy prorocy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wasi ojcowie? A prorocy - czy żyją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są teraz wasi ojcowie? A Prorocy - czy żyją może wiecznie?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є ваші батьки? І чи пророки житимуть до віку?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prorocy, czy mogą wiecznie żyć?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ʼOjcowie wasi – gdzież oni są? A prorocy – czyżby żyli po czas niezmierzony?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2024-04-20T02:41:47Z</dcterms:modified>
</cp:coreProperties>
</file>